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sz w:val="26"/>
          <w:szCs w:val="26"/>
        </w:rPr>
        <w:t>ело № 2-</w:t>
      </w:r>
      <w:r>
        <w:rPr>
          <w:rStyle w:val="cat-UserDefinedgrp-16rplc-0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город Сургут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Style w:val="cat-UserDefinedgrp-17rplc-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производства гражданское дело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Казенного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учреждения Ханты-Мансийского автономного округа – Югры «Сургутский центр занятости населения»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ИНН </w:t>
      </w:r>
      <w:r>
        <w:rPr>
          <w:rStyle w:val="cat-UserDefinedgrp-18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</w:t>
      </w:r>
      <w:r>
        <w:rPr>
          <w:rFonts w:ascii="Times New Roman" w:eastAsia="Times New Roman" w:hAnsi="Times New Roman" w:cs="Times New Roman"/>
          <w:sz w:val="26"/>
          <w:szCs w:val="26"/>
        </w:rPr>
        <w:t>Галимовой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9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(паспорт </w:t>
      </w:r>
      <w:r>
        <w:rPr>
          <w:rStyle w:val="cat-UserDefinedgrp-20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сковы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Казенного учреждения Ханты-Мансийского автономного округа – Югры «Сургутский центр занятости населения» к </w:t>
      </w:r>
      <w:r>
        <w:rPr>
          <w:rFonts w:ascii="Times New Roman" w:eastAsia="Times New Roman" w:hAnsi="Times New Roman" w:cs="Times New Roman"/>
          <w:sz w:val="26"/>
          <w:szCs w:val="26"/>
        </w:rPr>
        <w:t>Галимовой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19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взыскании </w:t>
      </w:r>
      <w:r>
        <w:rPr>
          <w:rFonts w:ascii="Times New Roman" w:eastAsia="Times New Roman" w:hAnsi="Times New Roman" w:cs="Times New Roman"/>
          <w:sz w:val="26"/>
          <w:szCs w:val="26"/>
        </w:rPr>
        <w:t>неосновательного обогащения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>
        <w:rPr>
          <w:rStyle w:val="cat-UserDefinedgrp-21rplc-1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Галимовой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2rplc-2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пользу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Казенного учреждения Ханты-Мансийского автономного округа – Югры «Сургутский центр занятости населения»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неосновательное обогащение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Style w:val="cat-UserDefinedgrp-23rplc-2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eastAsia="Times New Roman" w:hAnsi="Times New Roman" w:cs="Times New Roman"/>
          <w:sz w:val="26"/>
          <w:szCs w:val="26"/>
        </w:rPr>
        <w:t>Галимовой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2rplc-2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государственную пошлину в доход государства в размере </w:t>
      </w:r>
      <w:r>
        <w:rPr>
          <w:rStyle w:val="cat-UserDefinedgrp-24rplc-2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Мотивированное решение суда изготавливается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десяти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UserDefinedgrp-25rplc-31"/>
          <w:rFonts w:ascii="Times New Roman" w:eastAsia="Times New Roman" w:hAnsi="Times New Roman" w:cs="Times New Roman"/>
          <w:sz w:val="26"/>
          <w:szCs w:val="26"/>
        </w:rPr>
        <w:t>...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ВЕРНА 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Мировой судья судебного участка №12 Сургутского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судебного района города окружного значения Сургута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ХМАО-Югры ______________________ </w:t>
      </w:r>
      <w:r>
        <w:rPr>
          <w:rStyle w:val="cat-UserDefinedgrp-25rplc-33"/>
          <w:rFonts w:ascii="Times New Roman" w:eastAsia="Times New Roman" w:hAnsi="Times New Roman" w:cs="Times New Roman"/>
          <w:sz w:val="23"/>
          <w:szCs w:val="23"/>
        </w:rPr>
        <w:t>...</w:t>
      </w:r>
    </w:p>
    <w:p>
      <w:pPr>
        <w:spacing w:before="0" w:after="0"/>
        <w:rPr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12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.202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года </w:t>
      </w: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Style w:val="cat-UserDefinedgrp-26rplc-36"/>
          <w:rFonts w:ascii="Times New Roman" w:eastAsia="Times New Roman" w:hAnsi="Times New Roman" w:cs="Times New Roman"/>
          <w:sz w:val="23"/>
          <w:szCs w:val="23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6rplc-0">
    <w:name w:val="cat-UserDefined grp-16 rplc-0"/>
    <w:basedOn w:val="DefaultParagraphFont"/>
  </w:style>
  <w:style w:type="character" w:customStyle="1" w:styleId="cat-UserDefinedgrp-17rplc-7">
    <w:name w:val="cat-UserDefined grp-17 rplc-7"/>
    <w:basedOn w:val="DefaultParagraphFont"/>
  </w:style>
  <w:style w:type="character" w:customStyle="1" w:styleId="cat-UserDefinedgrp-18rplc-9">
    <w:name w:val="cat-UserDefined grp-18 rplc-9"/>
    <w:basedOn w:val="DefaultParagraphFont"/>
  </w:style>
  <w:style w:type="character" w:customStyle="1" w:styleId="cat-UserDefinedgrp-19rplc-11">
    <w:name w:val="cat-UserDefined grp-19 rplc-11"/>
    <w:basedOn w:val="DefaultParagraphFont"/>
  </w:style>
  <w:style w:type="character" w:customStyle="1" w:styleId="cat-UserDefinedgrp-20rplc-14">
    <w:name w:val="cat-UserDefined grp-20 rplc-14"/>
    <w:basedOn w:val="DefaultParagraphFont"/>
  </w:style>
  <w:style w:type="character" w:customStyle="1" w:styleId="cat-UserDefinedgrp-19rplc-18">
    <w:name w:val="cat-UserDefined grp-19 rplc-18"/>
    <w:basedOn w:val="DefaultParagraphFont"/>
  </w:style>
  <w:style w:type="character" w:customStyle="1" w:styleId="cat-UserDefinedgrp-21rplc-19">
    <w:name w:val="cat-UserDefined grp-21 rplc-19"/>
    <w:basedOn w:val="DefaultParagraphFont"/>
  </w:style>
  <w:style w:type="character" w:customStyle="1" w:styleId="cat-UserDefinedgrp-22rplc-21">
    <w:name w:val="cat-UserDefined grp-22 rplc-21"/>
    <w:basedOn w:val="DefaultParagraphFont"/>
  </w:style>
  <w:style w:type="character" w:customStyle="1" w:styleId="cat-UserDefinedgrp-23rplc-23">
    <w:name w:val="cat-UserDefined grp-23 rplc-23"/>
    <w:basedOn w:val="DefaultParagraphFont"/>
  </w:style>
  <w:style w:type="character" w:customStyle="1" w:styleId="cat-UserDefinedgrp-22rplc-26">
    <w:name w:val="cat-UserDefined grp-22 rplc-26"/>
    <w:basedOn w:val="DefaultParagraphFont"/>
  </w:style>
  <w:style w:type="character" w:customStyle="1" w:styleId="cat-UserDefinedgrp-24rplc-27">
    <w:name w:val="cat-UserDefined grp-24 rplc-27"/>
    <w:basedOn w:val="DefaultParagraphFont"/>
  </w:style>
  <w:style w:type="character" w:customStyle="1" w:styleId="cat-UserDefinedgrp-25rplc-31">
    <w:name w:val="cat-UserDefined grp-25 rplc-31"/>
    <w:basedOn w:val="DefaultParagraphFont"/>
  </w:style>
  <w:style w:type="character" w:customStyle="1" w:styleId="cat-UserDefinedgrp-25rplc-33">
    <w:name w:val="cat-UserDefined grp-25 rplc-33"/>
    <w:basedOn w:val="DefaultParagraphFont"/>
  </w:style>
  <w:style w:type="character" w:customStyle="1" w:styleId="cat-UserDefinedgrp-26rplc-36">
    <w:name w:val="cat-UserDefined grp-26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